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3347" w14:textId="77777777" w:rsidR="00E74F3D" w:rsidRDefault="00E74F3D" w:rsidP="0039418D">
      <w:r>
        <w:t>Aan [naam en adres werkgever</w:t>
      </w:r>
      <w:r w:rsidR="00216163">
        <w:t>, t.a.v. (locatie)directeur</w:t>
      </w:r>
      <w:r>
        <w:t>]</w:t>
      </w:r>
    </w:p>
    <w:p w14:paraId="21F52EE5" w14:textId="77777777" w:rsidR="00E74F3D" w:rsidRDefault="00E74F3D" w:rsidP="0039418D"/>
    <w:p w14:paraId="5614C3A8" w14:textId="77777777" w:rsidR="0039418D" w:rsidRDefault="0039418D" w:rsidP="0039418D">
      <w:r>
        <w:t xml:space="preserve">Betreft melding ex artikel </w:t>
      </w:r>
      <w:r w:rsidR="00FC4A9E" w:rsidRPr="000E5950">
        <w:t>28 en</w:t>
      </w:r>
      <w:r w:rsidR="00FC4A9E">
        <w:t xml:space="preserve"> 29 </w:t>
      </w:r>
      <w:proofErr w:type="spellStart"/>
      <w:r w:rsidR="00FC4A9E">
        <w:t>arbowet</w:t>
      </w:r>
      <w:proofErr w:type="spellEnd"/>
      <w:r w:rsidR="00534194">
        <w:t xml:space="preserve"> </w:t>
      </w:r>
      <w:proofErr w:type="spellStart"/>
      <w:r w:rsidR="00534194">
        <w:t>tav</w:t>
      </w:r>
      <w:proofErr w:type="spellEnd"/>
      <w:r w:rsidR="00534194">
        <w:t xml:space="preserve"> [naam en locatie school]</w:t>
      </w:r>
      <w:r>
        <w:t>.</w:t>
      </w:r>
    </w:p>
    <w:p w14:paraId="75A2F445" w14:textId="77777777" w:rsidR="00534194" w:rsidRDefault="00534194" w:rsidP="0039418D"/>
    <w:p w14:paraId="0781FF05" w14:textId="77777777" w:rsidR="0039418D" w:rsidRDefault="0039418D" w:rsidP="0039418D"/>
    <w:p w14:paraId="21211159" w14:textId="6F187C23" w:rsidR="0039418D" w:rsidRDefault="0039418D" w:rsidP="0039418D">
      <w:r>
        <w:t xml:space="preserve">Geachte </w:t>
      </w:r>
      <w:r w:rsidR="007E3164">
        <w:t>[naam (locatie)directeur],</w:t>
      </w:r>
    </w:p>
    <w:p w14:paraId="0CA35575" w14:textId="77777777" w:rsidR="0039418D" w:rsidRDefault="0039418D" w:rsidP="0039418D"/>
    <w:p w14:paraId="71121FF9" w14:textId="77777777" w:rsidR="0039418D" w:rsidRDefault="0039418D" w:rsidP="0039418D">
      <w:r>
        <w:t>Graag vraag ik uw aandacht voor het volgende.</w:t>
      </w:r>
    </w:p>
    <w:p w14:paraId="5F6195AE" w14:textId="77777777" w:rsidR="0039418D" w:rsidRDefault="0039418D" w:rsidP="0039418D"/>
    <w:p w14:paraId="3DB828BA" w14:textId="60ABC88C" w:rsidR="00893472" w:rsidRDefault="0039418D" w:rsidP="0039418D">
      <w:r>
        <w:t xml:space="preserve">Op </w:t>
      </w:r>
      <w:r w:rsidR="00893472">
        <w:t>22 mei 2021</w:t>
      </w:r>
      <w:r>
        <w:t xml:space="preserve"> heeft het </w:t>
      </w:r>
      <w:proofErr w:type="spellStart"/>
      <w:r w:rsidR="00893472">
        <w:t>Outbreak</w:t>
      </w:r>
      <w:proofErr w:type="spellEnd"/>
      <w:r w:rsidR="00893472">
        <w:t xml:space="preserve"> Management Team (</w:t>
      </w:r>
      <w:r>
        <w:t>OMT</w:t>
      </w:r>
      <w:r w:rsidR="00893472">
        <w:t>)</w:t>
      </w:r>
      <w:r>
        <w:t xml:space="preserve"> laten weten dat (verdere) openstelling van middelbare scholen alleen </w:t>
      </w:r>
      <w:r w:rsidR="00534194">
        <w:t xml:space="preserve">veilig is </w:t>
      </w:r>
      <w:r>
        <w:t xml:space="preserve">onder </w:t>
      </w:r>
      <w:r w:rsidR="00F8410F">
        <w:t xml:space="preserve">de </w:t>
      </w:r>
      <w:r>
        <w:t xml:space="preserve">strikte voorwaarde dat de leerlingen twee keer per week </w:t>
      </w:r>
      <w:r w:rsidR="007E3164">
        <w:t xml:space="preserve">onder begeleiding </w:t>
      </w:r>
      <w:r>
        <w:t xml:space="preserve">worden getest. </w:t>
      </w:r>
    </w:p>
    <w:p w14:paraId="5CFF2C5A" w14:textId="77777777" w:rsidR="00893472" w:rsidRDefault="00893472" w:rsidP="0039418D"/>
    <w:p w14:paraId="44556F28" w14:textId="77777777" w:rsidR="0039418D" w:rsidRDefault="00893472" w:rsidP="0039418D">
      <w:r>
        <w:t xml:space="preserve">Advies deel I n.a.v. 114 OMT: </w:t>
      </w:r>
    </w:p>
    <w:p w14:paraId="1C96320B" w14:textId="77777777" w:rsidR="00806CA6" w:rsidRDefault="00806CA6" w:rsidP="0039418D"/>
    <w:p w14:paraId="490A81AC" w14:textId="77777777" w:rsidR="00534194" w:rsidRDefault="00893472" w:rsidP="00806CA6">
      <w:pPr>
        <w:ind w:left="708"/>
      </w:pPr>
      <w:r>
        <w:t>“</w:t>
      </w:r>
      <w:r w:rsidRPr="00806CA6">
        <w:rPr>
          <w:i/>
          <w:sz w:val="18"/>
          <w:szCs w:val="18"/>
        </w:rPr>
        <w:t>Gezien bovenstaande overwegingen is het OMT van mening dat verdere opening van het voortgezet onderwijs -waarbij de 1,5-metermaatregel niet meer toegepast kan worden- alléén kan worden doorgevoerd als alle leerlingen twee keer per week onder begeleiding een zelftest uitvoeren. Leerlingen die positief getest worden, gaan onmiddellijk in isolatie.</w:t>
      </w:r>
      <w:r>
        <w:t>”</w:t>
      </w:r>
      <w:r w:rsidRPr="00A34425">
        <w:t xml:space="preserve"> </w:t>
      </w:r>
      <w:r w:rsidRPr="00A34425">
        <w:cr/>
      </w:r>
    </w:p>
    <w:p w14:paraId="331D8DBC" w14:textId="78CF5F48" w:rsidR="00A34425" w:rsidRDefault="00534194" w:rsidP="00534194">
      <w:r>
        <w:t xml:space="preserve">Het OMT heeft daarbij aangeven dat het openstellen van de scholen (en het loslaten van de 1,5 metermaatregel voor leerlingen onder elkaar) zonder de voorwaarde van het </w:t>
      </w:r>
      <w:r w:rsidR="000E5950">
        <w:t>2x per week</w:t>
      </w:r>
      <w:r w:rsidR="007E3164">
        <w:t xml:space="preserve"> onder begeleiding</w:t>
      </w:r>
      <w:r w:rsidR="000E5950">
        <w:t xml:space="preserve"> </w:t>
      </w:r>
      <w:r>
        <w:t>testen en het thuisblijven van positief geteste leerlingen juist zal resulteren tot meer besmettingen.</w:t>
      </w:r>
      <w:r w:rsidR="00A34425" w:rsidRPr="00A34425">
        <w:t xml:space="preserve"> </w:t>
      </w:r>
    </w:p>
    <w:p w14:paraId="0FD32E81" w14:textId="77777777" w:rsidR="0039418D" w:rsidRDefault="0039418D" w:rsidP="0039418D"/>
    <w:p w14:paraId="33ABD019" w14:textId="71B03FD0" w:rsidR="00534194" w:rsidRDefault="0039418D" w:rsidP="0039418D">
      <w:r>
        <w:t xml:space="preserve">Dit </w:t>
      </w:r>
      <w:r w:rsidR="00534194">
        <w:t xml:space="preserve">OMT </w:t>
      </w:r>
      <w:r>
        <w:t>advies was de basis voor het besluit van de Minister van OCW tot verdere openstelling van de VO scholen.</w:t>
      </w:r>
      <w:r w:rsidR="00893472">
        <w:t xml:space="preserve"> Op basis van dit besluit is de in aanhef genoemde locatie onlangs verder opengegaan.</w:t>
      </w:r>
    </w:p>
    <w:p w14:paraId="615B22A0" w14:textId="77777777" w:rsidR="00534194" w:rsidRDefault="00534194" w:rsidP="0039418D"/>
    <w:p w14:paraId="004C4246" w14:textId="77777777" w:rsidR="00A2448C" w:rsidRDefault="00534194" w:rsidP="0039418D">
      <w:pPr>
        <w:rPr>
          <w:rFonts w:ascii="rijksoverheidSans" w:hAnsi="rijksoverheidSans"/>
          <w:shd w:val="clear" w:color="auto" w:fill="FFFFFF"/>
        </w:rPr>
      </w:pPr>
      <w:r>
        <w:t xml:space="preserve">Ik constateer echter dat op de in de aanhef genoemde schoollocatie niet voldaan wordt aan de voorwaarde genoemd in het OMT-advies. </w:t>
      </w:r>
      <w:r w:rsidR="00FC4A9E">
        <w:t xml:space="preserve">Er is daarmee sprake van een onveilige situatie zoals bedoeld in artikel 28 van de </w:t>
      </w:r>
      <w:r w:rsidR="00806CA6">
        <w:t>A</w:t>
      </w:r>
      <w:r w:rsidR="00FC4A9E">
        <w:t>rbowet</w:t>
      </w:r>
      <w:r w:rsidR="00806CA6" w:rsidRPr="00A2448C">
        <w:t xml:space="preserve"> in samenhang met het tijdelijk Arbeidsomstandighedenbesluit</w:t>
      </w:r>
      <w:r w:rsidR="00FC4A9E" w:rsidRPr="00A2448C">
        <w:t>.</w:t>
      </w:r>
      <w:r w:rsidR="00806CA6" w:rsidRPr="00A2448C">
        <w:rPr>
          <w:rFonts w:ascii="rijksoverheidSans" w:hAnsi="rijksoverheidSans"/>
          <w:shd w:val="clear" w:color="auto" w:fill="FFFFFF"/>
        </w:rPr>
        <w:t xml:space="preserve"> </w:t>
      </w:r>
    </w:p>
    <w:p w14:paraId="08972B5C" w14:textId="77777777" w:rsidR="00A2448C" w:rsidRDefault="00A2448C" w:rsidP="0039418D">
      <w:pPr>
        <w:rPr>
          <w:rFonts w:ascii="rijksoverheidSans" w:hAnsi="rijksoverheidSans"/>
          <w:shd w:val="clear" w:color="auto" w:fill="FFFFFF"/>
        </w:rPr>
      </w:pPr>
    </w:p>
    <w:p w14:paraId="2A67172E" w14:textId="77777777" w:rsidR="00534194" w:rsidRPr="00806CA6" w:rsidRDefault="00806CA6" w:rsidP="0039418D">
      <w:pPr>
        <w:rPr>
          <w:color w:val="FF0000"/>
        </w:rPr>
      </w:pPr>
      <w:r w:rsidRPr="00A2448C">
        <w:t xml:space="preserve">De Inspectie van </w:t>
      </w:r>
      <w:r w:rsidR="00A2448C">
        <w:t xml:space="preserve">het Ministerie van </w:t>
      </w:r>
      <w:r w:rsidRPr="00A2448C">
        <w:t>SZW houdt op grond van de Arbowet toezicht op ongezonde en onveilige werksituaties. In de Arbowet staat in artikel 3 dat de werkgever dient te zorgen voor de veiligheid en de gezondheid van de werknemers inzake alle met de arbeid verbonden aspecten en daartoe een beleid dient te voeren. Dit geldt in deze tijd ook voor ongezonde en onveilige situaties als gevolg van het risico op besmetting met SARS-CoV-2.</w:t>
      </w:r>
    </w:p>
    <w:p w14:paraId="4FF10EC0" w14:textId="77777777" w:rsidR="00534194" w:rsidRDefault="00534194" w:rsidP="0039418D"/>
    <w:p w14:paraId="6DCFBE8A" w14:textId="77777777" w:rsidR="000E5950" w:rsidRDefault="00FC4A9E" w:rsidP="0039418D">
      <w:r>
        <w:t xml:space="preserve">Deze onveilige situatie blijkt uit het volgende. </w:t>
      </w:r>
    </w:p>
    <w:p w14:paraId="55CDB41C" w14:textId="77777777" w:rsidR="000E5950" w:rsidRDefault="000E5950" w:rsidP="0039418D"/>
    <w:p w14:paraId="4F83794D" w14:textId="689F36D7" w:rsidR="00534194" w:rsidRPr="00E536D1" w:rsidRDefault="00534194" w:rsidP="0039418D">
      <w:pPr>
        <w:rPr>
          <w:b/>
        </w:rPr>
      </w:pPr>
      <w:r>
        <w:t>[Geef redenen aan waaruit dit blijkt. Bijvoorbeeld het ontbreken van gedegen</w:t>
      </w:r>
      <w:r w:rsidR="0014424C">
        <w:t xml:space="preserve"> maatregelen </w:t>
      </w:r>
      <w:bookmarkStart w:id="0" w:name="_GoBack"/>
      <w:bookmarkEnd w:id="0"/>
      <w:r>
        <w:t>om iedereen 2x per week te testen</w:t>
      </w:r>
      <w:r w:rsidR="000E5950">
        <w:t xml:space="preserve">. </w:t>
      </w:r>
      <w:r w:rsidR="00F8410F">
        <w:t xml:space="preserve">Of het ontbreken van instemming van de (P)MR op </w:t>
      </w:r>
      <w:r w:rsidR="0014424C">
        <w:t>deze maatregelen</w:t>
      </w:r>
      <w:r w:rsidR="00F8410F">
        <w:t xml:space="preserve">. </w:t>
      </w:r>
      <w:r w:rsidR="000E5950">
        <w:t>O</w:t>
      </w:r>
      <w:r>
        <w:t>f het niet testen van leerlingen</w:t>
      </w:r>
      <w:r w:rsidR="007E3164">
        <w:t>.</w:t>
      </w:r>
      <w:r w:rsidR="00F8410F">
        <w:t xml:space="preserve"> </w:t>
      </w:r>
      <w:r w:rsidR="007E3164">
        <w:t>O</w:t>
      </w:r>
      <w:r w:rsidR="00F8410F">
        <w:t>f daar als school geen enkel zicht op hebben</w:t>
      </w:r>
      <w:r w:rsidR="000E5950">
        <w:t>.</w:t>
      </w:r>
      <w:r>
        <w:t xml:space="preserve"> </w:t>
      </w:r>
      <w:r w:rsidR="000E5950">
        <w:t>O</w:t>
      </w:r>
      <w:r>
        <w:t>f het op school verblijven van niet geteste of positie</w:t>
      </w:r>
      <w:r w:rsidR="00E536D1">
        <w:t>ve leerlingen</w:t>
      </w:r>
      <w:r w:rsidR="000E5950">
        <w:t>. Of</w:t>
      </w:r>
      <w:r w:rsidR="00E536D1" w:rsidRPr="000E5950">
        <w:t xml:space="preserve"> het ontbreken van controle op de aanwezigheid van leerlinge</w:t>
      </w:r>
      <w:r w:rsidR="000E5950">
        <w:t>n bij het voorgeschreven testen, etc. etc.]</w:t>
      </w:r>
    </w:p>
    <w:p w14:paraId="01D164BB" w14:textId="77777777" w:rsidR="00534194" w:rsidRDefault="00534194" w:rsidP="0039418D"/>
    <w:p w14:paraId="591200AC" w14:textId="77777777" w:rsidR="00FC4A9E" w:rsidRDefault="00534194" w:rsidP="0039418D">
      <w:r>
        <w:lastRenderedPageBreak/>
        <w:t>Ik zie mij dan ook genoodzaakt</w:t>
      </w:r>
      <w:r w:rsidR="00FC4A9E">
        <w:t xml:space="preserve"> om u met een beroep op artikel 29 </w:t>
      </w:r>
      <w:r w:rsidR="00806CA6">
        <w:t>A</w:t>
      </w:r>
      <w:r w:rsidR="00FC4A9E">
        <w:t>rbowet</w:t>
      </w:r>
      <w:r w:rsidRPr="00A2448C">
        <w:t xml:space="preserve"> </w:t>
      </w:r>
      <w:r w:rsidR="00806CA6" w:rsidRPr="00A2448C">
        <w:t xml:space="preserve">in samenhang met tijdelijke corona-wetgeving </w:t>
      </w:r>
      <w:r w:rsidR="00FC4A9E">
        <w:t>te laten weten dat ik mijn werkzaamheden op de genoemde locatie voor de duur van deze onveilige situatie</w:t>
      </w:r>
      <w:r>
        <w:t xml:space="preserve"> </w:t>
      </w:r>
      <w:r w:rsidR="00FC4A9E">
        <w:t xml:space="preserve">zal onderbreken. </w:t>
      </w:r>
    </w:p>
    <w:p w14:paraId="22B09CCE" w14:textId="77777777" w:rsidR="00FC4A9E" w:rsidRDefault="00FC4A9E" w:rsidP="0039418D"/>
    <w:p w14:paraId="6C7C5EE7" w14:textId="77777777" w:rsidR="00806CA6" w:rsidRDefault="00FC4A9E" w:rsidP="0039418D">
      <w:r>
        <w:t xml:space="preserve">Artikel 29 </w:t>
      </w:r>
      <w:r w:rsidR="00806CA6">
        <w:t>A</w:t>
      </w:r>
      <w:r>
        <w:t>rbowet bepaalt namelijk het volgende:</w:t>
      </w:r>
    </w:p>
    <w:p w14:paraId="7A51BC79" w14:textId="77777777" w:rsidR="00806CA6" w:rsidRDefault="00806CA6" w:rsidP="00806CA6">
      <w:pPr>
        <w:ind w:left="708"/>
      </w:pPr>
    </w:p>
    <w:p w14:paraId="2CB87834" w14:textId="77777777" w:rsidR="00FC4A9E" w:rsidRDefault="00FC4A9E" w:rsidP="00806CA6">
      <w:pPr>
        <w:ind w:left="708"/>
      </w:pPr>
      <w:r>
        <w:t xml:space="preserve"> “</w:t>
      </w:r>
      <w:r w:rsidRPr="00806CA6">
        <w:rPr>
          <w:i/>
          <w:iCs/>
          <w:sz w:val="18"/>
          <w:szCs w:val="18"/>
        </w:rPr>
        <w:t>Een werknemer is bevoegd het werk te onderbreken en de onderbreking voort te zetten, indien en zolang naar zijn redelijk oordeel ernstig gevaar voor personen als bedoeld in artikel 28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r w:rsidRPr="00806CA6">
        <w:rPr>
          <w:sz w:val="18"/>
          <w:szCs w:val="18"/>
        </w:rPr>
        <w:t>”</w:t>
      </w:r>
    </w:p>
    <w:p w14:paraId="3BE81B50" w14:textId="77777777" w:rsidR="00FC4A9E" w:rsidRDefault="00FC4A9E" w:rsidP="0039418D"/>
    <w:p w14:paraId="526C9D49" w14:textId="77777777" w:rsidR="00534194" w:rsidRDefault="00FC4A9E" w:rsidP="0039418D">
      <w:r>
        <w:t xml:space="preserve">Vanzelfsprekend zal ik mijn werkzaamheden in overleg met mijn leidinggevende zoveel als mogelijk op een veilige </w:t>
      </w:r>
      <w:r w:rsidR="008660B7">
        <w:t>locatie</w:t>
      </w:r>
      <w:r>
        <w:t xml:space="preserve"> voortzetten. </w:t>
      </w:r>
      <w:r w:rsidR="00534194">
        <w:t xml:space="preserve"> </w:t>
      </w:r>
    </w:p>
    <w:p w14:paraId="2BDACF77" w14:textId="77777777" w:rsidR="008660B7" w:rsidRDefault="008660B7" w:rsidP="0039418D"/>
    <w:p w14:paraId="0455C8D3" w14:textId="77777777" w:rsidR="00A34425" w:rsidRPr="00A34425" w:rsidRDefault="00A34425" w:rsidP="00A34425">
      <w:r>
        <w:t>Een afschrift naar deze brief stuur ik aan de MR aangezien de MR als o</w:t>
      </w:r>
      <w:r w:rsidRPr="00A34425">
        <w:t xml:space="preserve">p basis van artikel 24 lid 7 </w:t>
      </w:r>
      <w:r w:rsidR="00806CA6">
        <w:t>A</w:t>
      </w:r>
      <w:r w:rsidRPr="00A34425">
        <w:t xml:space="preserve">rbowet aan de Inspectie van SZW een onderzoek </w:t>
      </w:r>
      <w:r>
        <w:t xml:space="preserve">kan </w:t>
      </w:r>
      <w:r w:rsidRPr="00A34425">
        <w:t>vragen.</w:t>
      </w:r>
    </w:p>
    <w:p w14:paraId="6A05E9CB" w14:textId="77777777" w:rsidR="0039418D" w:rsidRDefault="0039418D" w:rsidP="0039418D">
      <w:r>
        <w:t xml:space="preserve"> </w:t>
      </w:r>
    </w:p>
    <w:p w14:paraId="7FE6F1D9" w14:textId="77777777" w:rsidR="00D95149" w:rsidRDefault="00D95149" w:rsidP="0039418D">
      <w:r>
        <w:t>Ik hoop u hiermee naar behoren te hebben geïnformeerd.</w:t>
      </w:r>
    </w:p>
    <w:p w14:paraId="59D9219E" w14:textId="77777777" w:rsidR="00FC4A9E" w:rsidRDefault="00FC4A9E" w:rsidP="0039418D"/>
    <w:p w14:paraId="79EB9A1D" w14:textId="77777777" w:rsidR="00FC4A9E" w:rsidRDefault="00FC4A9E" w:rsidP="0039418D">
      <w:r>
        <w:t>Met vriendelijke groet,</w:t>
      </w:r>
    </w:p>
    <w:p w14:paraId="5E844411" w14:textId="77777777" w:rsidR="0039418D" w:rsidRDefault="0039418D" w:rsidP="0039418D"/>
    <w:p w14:paraId="133431FF" w14:textId="77777777" w:rsidR="00DA6364" w:rsidRDefault="00E74F3D">
      <w:r>
        <w:t>[naam en functie werknemer]</w:t>
      </w:r>
    </w:p>
    <w:p w14:paraId="546EB3BD" w14:textId="77777777" w:rsidR="0039418D" w:rsidRPr="00700A9D" w:rsidRDefault="0039418D"/>
    <w:sectPr w:rsidR="0039418D"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ijksoverheid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8D"/>
    <w:rsid w:val="000E5950"/>
    <w:rsid w:val="0014424C"/>
    <w:rsid w:val="00216163"/>
    <w:rsid w:val="0039418D"/>
    <w:rsid w:val="00534194"/>
    <w:rsid w:val="00700A9D"/>
    <w:rsid w:val="007E3164"/>
    <w:rsid w:val="00806CA6"/>
    <w:rsid w:val="008660B7"/>
    <w:rsid w:val="00893472"/>
    <w:rsid w:val="00A2448C"/>
    <w:rsid w:val="00A34425"/>
    <w:rsid w:val="00D95149"/>
    <w:rsid w:val="00DA6364"/>
    <w:rsid w:val="00E536D1"/>
    <w:rsid w:val="00E74F3D"/>
    <w:rsid w:val="00EA792B"/>
    <w:rsid w:val="00F8410F"/>
    <w:rsid w:val="00FC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E91"/>
  <w15:chartTrackingRefBased/>
  <w15:docId w15:val="{86416B36-17CA-4916-9D20-3CBAC1C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364"/>
  </w:style>
  <w:style w:type="paragraph" w:styleId="Kop1">
    <w:name w:val="heading 1"/>
    <w:basedOn w:val="Standaard"/>
    <w:next w:val="Standaard"/>
    <w:link w:val="Kop1Char"/>
    <w:uiPriority w:val="9"/>
    <w:qFormat/>
    <w:rsid w:val="00806C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6C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2" ma:contentTypeDescription="Een nieuw document maken." ma:contentTypeScope="" ma:versionID="016b6fe5b53c7ba89d781256b80c0c89">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a2376b2c73a7fad1c6e75cace936d51a"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EBC06-6BB5-4DBE-A203-6AF7859F633C}">
  <ds:schemaRefs>
    <ds:schemaRef ds:uri="http://schemas.microsoft.com/sharepoint/v3/contenttype/forms"/>
  </ds:schemaRefs>
</ds:datastoreItem>
</file>

<file path=customXml/itemProps2.xml><?xml version="1.0" encoding="utf-8"?>
<ds:datastoreItem xmlns:ds="http://schemas.openxmlformats.org/officeDocument/2006/customXml" ds:itemID="{EAF6D613-73E8-46D3-91C4-328986A563C9}">
  <ds:schemaRefs>
    <ds:schemaRef ds:uri="http://schemas.microsoft.com/office/2006/metadata/properties"/>
    <ds:schemaRef ds:uri="daf46cf8-92a9-4ea4-92c8-503e4d653ae9"/>
    <ds:schemaRef ds:uri="http://purl.org/dc/terms/"/>
    <ds:schemaRef ds:uri="http://schemas.microsoft.com/office/2006/documentManagement/types"/>
    <ds:schemaRef ds:uri="http://purl.org/dc/dcmitype/"/>
    <ds:schemaRef ds:uri="http://schemas.microsoft.com/office/infopath/2007/PartnerControls"/>
    <ds:schemaRef ds:uri="a93e10bc-1e57-4545-aaad-cfd4259fa23d"/>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50DE8C-9809-4257-8614-8A6D9AE6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Crum</dc:creator>
  <cp:keywords/>
  <dc:description/>
  <cp:lastModifiedBy>Marcel Crum</cp:lastModifiedBy>
  <cp:revision>2</cp:revision>
  <dcterms:created xsi:type="dcterms:W3CDTF">2021-05-29T08:33:00Z</dcterms:created>
  <dcterms:modified xsi:type="dcterms:W3CDTF">2021-05-29T08:33:00Z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